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E94" w14:textId="65794633" w:rsidR="00EB3FA5" w:rsidRDefault="00385276" w:rsidP="00EB3FA5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78870756" wp14:editId="75FB5C78">
            <wp:simplePos x="0" y="0"/>
            <wp:positionH relativeFrom="column">
              <wp:posOffset>5155324</wp:posOffset>
            </wp:positionH>
            <wp:positionV relativeFrom="paragraph">
              <wp:posOffset>-482381</wp:posOffset>
            </wp:positionV>
            <wp:extent cx="1387365" cy="1387365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365" cy="138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B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01D4F" wp14:editId="475F60E0">
                <wp:simplePos x="0" y="0"/>
                <wp:positionH relativeFrom="column">
                  <wp:posOffset>1303020</wp:posOffset>
                </wp:positionH>
                <wp:positionV relativeFrom="paragraph">
                  <wp:posOffset>-144780</wp:posOffset>
                </wp:positionV>
                <wp:extent cx="3714750" cy="5029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E69DB" w14:textId="55E2D6E7" w:rsidR="00CB6B81" w:rsidRPr="00CB6B81" w:rsidRDefault="00CB6B81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>Under 11 Countdown Softball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01D4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2.6pt;margin-top:-11.4pt;width:292.5pt;height:3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" filled="f" stroked="f" strokeweight=".5pt">
                <v:textbox>
                  <w:txbxContent>
                    <w:p w14:paraId="44FE69DB" w14:textId="55E2D6E7" w:rsidR="00CB6B81" w:rsidRPr="00CB6B81" w:rsidRDefault="00CB6B81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>Under 11 Countdown Softball League</w:t>
                      </w:r>
                    </w:p>
                  </w:txbxContent>
                </v:textbox>
              </v:shape>
            </w:pict>
          </mc:Fallback>
        </mc:AlternateContent>
      </w:r>
      <w:r w:rsidR="00CB6B8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2771BCE" wp14:editId="3B30F592">
            <wp:simplePos x="0" y="0"/>
            <wp:positionH relativeFrom="column">
              <wp:posOffset>-914400</wp:posOffset>
            </wp:positionH>
            <wp:positionV relativeFrom="paragraph">
              <wp:posOffset>-624840</wp:posOffset>
            </wp:positionV>
            <wp:extent cx="1520190" cy="1399156"/>
            <wp:effectExtent l="0" t="0" r="3810" b="0"/>
            <wp:wrapNone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39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58E52" w14:textId="20B2C843" w:rsidR="00EB3FA5" w:rsidRPr="00EB3FA5" w:rsidRDefault="00EB3FA5" w:rsidP="00CB6B81">
      <w:pPr>
        <w:rPr>
          <w:rFonts w:ascii="Arial" w:hAnsi="Arial" w:cs="Arial"/>
          <w:b/>
          <w:noProof/>
          <w:sz w:val="40"/>
          <w:u w:val="single"/>
          <w:lang w:eastAsia="en-GB"/>
        </w:rPr>
      </w:pPr>
    </w:p>
    <w:p w14:paraId="18D54FDB" w14:textId="6CCB8AA4" w:rsidR="00EB3FA5" w:rsidRDefault="00EB3FA5" w:rsidP="00EB3FA5"/>
    <w:p w14:paraId="15415C9D" w14:textId="31475A0C" w:rsidR="00EB3FA5" w:rsidRDefault="00EB3FA5" w:rsidP="00FD2D5B">
      <w:pPr>
        <w:rPr>
          <w:rFonts w:ascii="Arial" w:hAnsi="Arial" w:cs="Arial"/>
          <w:b/>
          <w:sz w:val="28"/>
          <w:szCs w:val="20"/>
        </w:rPr>
      </w:pPr>
    </w:p>
    <w:p w14:paraId="3CFDEA0A" w14:textId="590BEDBD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Aim</w:t>
      </w:r>
    </w:p>
    <w:p w14:paraId="740855A0" w14:textId="03CD4220" w:rsidR="00FD2D5B" w:rsidRPr="009F480B" w:rsidRDefault="00D037F1" w:rsidP="00CB1201">
      <w:pPr>
        <w:ind w:left="7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CB6B81">
        <w:rPr>
          <w:rFonts w:ascii="Arial" w:hAnsi="Arial" w:cs="Arial"/>
          <w:sz w:val="20"/>
          <w:szCs w:val="20"/>
        </w:rPr>
        <w:t xml:space="preserve">create playing offer for girls which is competitive, inclusive and keeps the girls in the game. </w:t>
      </w:r>
      <w:r w:rsidR="00FD2D5B" w:rsidRPr="009F480B">
        <w:rPr>
          <w:rFonts w:ascii="Arial" w:hAnsi="Arial" w:cs="Arial"/>
          <w:sz w:val="20"/>
          <w:szCs w:val="20"/>
        </w:rPr>
        <w:br/>
      </w:r>
    </w:p>
    <w:p w14:paraId="7EC9CCB6" w14:textId="3F00C9B8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Pitch</w:t>
      </w:r>
      <w:r w:rsidR="00CB1201" w:rsidRPr="0045584F">
        <w:rPr>
          <w:b/>
        </w:rPr>
        <w:t xml:space="preserve"> </w:t>
      </w:r>
    </w:p>
    <w:p w14:paraId="1EBF7069" w14:textId="3E7BD527" w:rsidR="00FD2D5B" w:rsidRPr="009F480B" w:rsidRDefault="00FD2D5B" w:rsidP="00FD2D5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sets of wickets, 1</w:t>
      </w:r>
      <w:r w:rsidR="008C1C0F">
        <w:rPr>
          <w:rFonts w:ascii="Arial" w:hAnsi="Arial" w:cs="Arial"/>
          <w:sz w:val="20"/>
          <w:szCs w:val="20"/>
        </w:rPr>
        <w:t xml:space="preserve">7 </w:t>
      </w:r>
      <w:r w:rsidR="00CB1201">
        <w:rPr>
          <w:rFonts w:ascii="Arial" w:hAnsi="Arial" w:cs="Arial"/>
          <w:sz w:val="20"/>
          <w:szCs w:val="20"/>
        </w:rPr>
        <w:t>yards apart</w:t>
      </w:r>
    </w:p>
    <w:p w14:paraId="31481D39" w14:textId="677CEC22" w:rsidR="00FD2D5B" w:rsidRPr="009F480B" w:rsidRDefault="00FD2D5B" w:rsidP="00FD2D5B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9F480B">
        <w:rPr>
          <w:rFonts w:ascii="Arial" w:hAnsi="Arial" w:cs="Arial"/>
          <w:i/>
          <w:sz w:val="20"/>
          <w:szCs w:val="20"/>
        </w:rPr>
        <w:t xml:space="preserve">Boundaries </w:t>
      </w:r>
      <w:r w:rsidR="008213CD">
        <w:rPr>
          <w:rFonts w:ascii="Arial" w:hAnsi="Arial" w:cs="Arial"/>
          <w:i/>
          <w:sz w:val="20"/>
          <w:szCs w:val="20"/>
        </w:rPr>
        <w:t xml:space="preserve">are ideally </w:t>
      </w:r>
      <w:r w:rsidRPr="009F480B">
        <w:rPr>
          <w:rFonts w:ascii="Arial" w:hAnsi="Arial" w:cs="Arial"/>
          <w:i/>
          <w:sz w:val="20"/>
          <w:szCs w:val="20"/>
        </w:rPr>
        <w:t xml:space="preserve">of </w:t>
      </w:r>
      <w:r w:rsidR="008C1C0F">
        <w:rPr>
          <w:rFonts w:ascii="Arial" w:hAnsi="Arial" w:cs="Arial"/>
          <w:i/>
          <w:sz w:val="20"/>
          <w:szCs w:val="20"/>
        </w:rPr>
        <w:t xml:space="preserve">35-40 </w:t>
      </w:r>
      <w:r w:rsidR="008213CD">
        <w:rPr>
          <w:rFonts w:ascii="Arial" w:hAnsi="Arial" w:cs="Arial"/>
          <w:i/>
          <w:sz w:val="20"/>
          <w:szCs w:val="20"/>
          <w:lang w:val="en-GB"/>
        </w:rPr>
        <w:t>yards</w:t>
      </w:r>
      <w:r w:rsidRPr="009F480B">
        <w:rPr>
          <w:rFonts w:ascii="Arial" w:hAnsi="Arial" w:cs="Arial"/>
          <w:i/>
          <w:sz w:val="20"/>
          <w:szCs w:val="20"/>
        </w:rPr>
        <w:t xml:space="preserve"> </w:t>
      </w:r>
    </w:p>
    <w:p w14:paraId="3695EC93" w14:textId="632B5C2B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Teams</w:t>
      </w:r>
    </w:p>
    <w:p w14:paraId="30A18737" w14:textId="44EE81C0" w:rsidR="00FD2D5B" w:rsidRDefault="00FD2D5B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 xml:space="preserve">Each team </w:t>
      </w:r>
      <w:r>
        <w:rPr>
          <w:rFonts w:ascii="Arial" w:hAnsi="Arial" w:cs="Arial"/>
          <w:sz w:val="20"/>
          <w:szCs w:val="20"/>
        </w:rPr>
        <w:t>comprises of 8 player</w:t>
      </w:r>
      <w:r w:rsidR="00B64628">
        <w:rPr>
          <w:rFonts w:ascii="Arial" w:hAnsi="Arial" w:cs="Arial"/>
          <w:sz w:val="20"/>
          <w:szCs w:val="20"/>
        </w:rPr>
        <w:t xml:space="preserve">s. </w:t>
      </w:r>
    </w:p>
    <w:p w14:paraId="6AB4DD9D" w14:textId="4DA283F9" w:rsidR="008C1C0F" w:rsidRDefault="008C1C0F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flexible. Teams should always be majority of their own club. Where there are 6 players, the two players facing the least </w:t>
      </w:r>
      <w:r w:rsidR="003A1E6B">
        <w:rPr>
          <w:rFonts w:ascii="Arial" w:hAnsi="Arial" w:cs="Arial"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 xml:space="preserve"> of balls will bat again and the opposing team will lend two players for fielding only. </w:t>
      </w:r>
    </w:p>
    <w:p w14:paraId="096FB041" w14:textId="0498C463" w:rsidR="009C2F75" w:rsidRPr="009370DD" w:rsidRDefault="009C2F75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370DD">
        <w:rPr>
          <w:rFonts w:ascii="Arial" w:hAnsi="Arial" w:cs="Arial"/>
          <w:sz w:val="20"/>
          <w:szCs w:val="20"/>
        </w:rPr>
        <w:t xml:space="preserve">Should a team have fewer than 6 players, the game can still be played, but it will be deemed a friendly and the team with a full complement of players will receive the win. </w:t>
      </w:r>
    </w:p>
    <w:p w14:paraId="3FCD0B38" w14:textId="50DC0EFD" w:rsidR="00FD2D5B" w:rsidRPr="00603079" w:rsidRDefault="009211B0" w:rsidP="00603079">
      <w:pPr>
        <w:jc w:val="both"/>
        <w:rPr>
          <w:rFonts w:ascii="Arial" w:hAnsi="Arial" w:cs="Arial"/>
          <w:sz w:val="20"/>
          <w:szCs w:val="20"/>
        </w:rPr>
      </w:pPr>
      <w:r w:rsidRPr="00603079">
        <w:rPr>
          <w:rFonts w:ascii="Arial" w:hAnsi="Arial" w:cs="Arial"/>
          <w:sz w:val="20"/>
          <w:szCs w:val="20"/>
        </w:rPr>
        <w:t xml:space="preserve"> </w:t>
      </w:r>
    </w:p>
    <w:p w14:paraId="38342CB3" w14:textId="77777777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The Start</w:t>
      </w:r>
    </w:p>
    <w:p w14:paraId="598C209E" w14:textId="5E435243" w:rsidR="007B18D4" w:rsidRPr="00E95AAE" w:rsidRDefault="00FD2D5B" w:rsidP="00E95AA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The two teams toss a coin</w:t>
      </w:r>
      <w:r w:rsidR="008C1C0F">
        <w:rPr>
          <w:rFonts w:ascii="Arial" w:hAnsi="Arial" w:cs="Arial"/>
          <w:sz w:val="20"/>
          <w:szCs w:val="20"/>
        </w:rPr>
        <w:t xml:space="preserve">/rock, paper, scissors/use the Countdown Cricket APP </w:t>
      </w:r>
      <w:r w:rsidR="008C1C0F" w:rsidRPr="009F480B">
        <w:rPr>
          <w:rFonts w:ascii="Arial" w:hAnsi="Arial" w:cs="Arial"/>
          <w:sz w:val="20"/>
          <w:szCs w:val="20"/>
        </w:rPr>
        <w:t>to</w:t>
      </w:r>
      <w:r w:rsidRPr="009F480B">
        <w:rPr>
          <w:rFonts w:ascii="Arial" w:hAnsi="Arial" w:cs="Arial"/>
          <w:sz w:val="20"/>
          <w:szCs w:val="20"/>
        </w:rPr>
        <w:t xml:space="preserve"> decide which team has the choice of either batting or fielding</w:t>
      </w:r>
      <w:r>
        <w:rPr>
          <w:rFonts w:ascii="Arial" w:hAnsi="Arial" w:cs="Arial"/>
          <w:sz w:val="20"/>
          <w:szCs w:val="20"/>
        </w:rPr>
        <w:t xml:space="preserve"> </w:t>
      </w:r>
      <w:r w:rsidRPr="009F480B">
        <w:rPr>
          <w:rFonts w:ascii="Arial" w:hAnsi="Arial" w:cs="Arial"/>
          <w:sz w:val="20"/>
          <w:szCs w:val="20"/>
        </w:rPr>
        <w:t>first.</w:t>
      </w:r>
    </w:p>
    <w:p w14:paraId="7F0F9F3F" w14:textId="51EAE38C" w:rsidR="00D037F1" w:rsidRDefault="00D037F1" w:rsidP="00D037F1">
      <w:pPr>
        <w:rPr>
          <w:rFonts w:ascii="Arial" w:hAnsi="Arial" w:cs="Arial"/>
          <w:sz w:val="20"/>
          <w:szCs w:val="20"/>
        </w:rPr>
      </w:pPr>
    </w:p>
    <w:p w14:paraId="33E09C64" w14:textId="10E3A9AF" w:rsidR="00D037F1" w:rsidRPr="0045584F" w:rsidRDefault="003A1E6B" w:rsidP="00D037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Equipment</w:t>
      </w:r>
    </w:p>
    <w:p w14:paraId="766E6F04" w14:textId="5C9A916B" w:rsidR="00D037F1" w:rsidRDefault="00D037F1" w:rsidP="00D037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ball should be a </w:t>
      </w:r>
      <w:r w:rsidR="00376165">
        <w:rPr>
          <w:rFonts w:ascii="Arial" w:hAnsi="Arial" w:cs="Arial"/>
          <w:sz w:val="20"/>
          <w:szCs w:val="20"/>
        </w:rPr>
        <w:t xml:space="preserve">junior windball </w:t>
      </w:r>
    </w:p>
    <w:p w14:paraId="30C99F85" w14:textId="02ABF8EC" w:rsidR="00376165" w:rsidRPr="0084019F" w:rsidRDefault="0084019F" w:rsidP="00D037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The home team will supply the balls</w:t>
      </w:r>
    </w:p>
    <w:p w14:paraId="50AEA878" w14:textId="6CAB7DC1" w:rsidR="003A1E6B" w:rsidRPr="009370DD" w:rsidRDefault="00DC54D2" w:rsidP="00D037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370DD">
        <w:rPr>
          <w:rFonts w:ascii="Arial" w:hAnsi="Arial" w:cs="Arial"/>
          <w:sz w:val="20"/>
          <w:szCs w:val="20"/>
        </w:rPr>
        <w:t xml:space="preserve">Teams can use the bats </w:t>
      </w:r>
      <w:r w:rsidR="00DA2374" w:rsidRPr="009370DD">
        <w:rPr>
          <w:rFonts w:ascii="Arial" w:hAnsi="Arial" w:cs="Arial"/>
          <w:sz w:val="20"/>
          <w:szCs w:val="20"/>
        </w:rPr>
        <w:t>provided or</w:t>
      </w:r>
      <w:r w:rsidRPr="009370DD">
        <w:rPr>
          <w:rFonts w:ascii="Arial" w:hAnsi="Arial" w:cs="Arial"/>
          <w:sz w:val="20"/>
          <w:szCs w:val="20"/>
        </w:rPr>
        <w:t xml:space="preserve"> may use their own softball plastic cricket bats for the game. </w:t>
      </w:r>
    </w:p>
    <w:p w14:paraId="2047B017" w14:textId="77777777" w:rsidR="00376165" w:rsidRPr="00376165" w:rsidRDefault="00376165" w:rsidP="00376165">
      <w:pPr>
        <w:ind w:left="710"/>
        <w:rPr>
          <w:rFonts w:ascii="Arial" w:hAnsi="Arial" w:cs="Arial"/>
          <w:sz w:val="20"/>
          <w:szCs w:val="20"/>
        </w:rPr>
      </w:pPr>
    </w:p>
    <w:p w14:paraId="0B2738EA" w14:textId="77777777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The Game</w:t>
      </w:r>
    </w:p>
    <w:p w14:paraId="1C330168" w14:textId="77777777" w:rsidR="007B18D4" w:rsidRPr="007B18D4" w:rsidRDefault="00FD2D5B" w:rsidP="00FD2D5B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 xml:space="preserve">Throughout the </w:t>
      </w:r>
      <w:r w:rsidR="00D037F1">
        <w:rPr>
          <w:rFonts w:ascii="Arial" w:hAnsi="Arial" w:cs="Arial"/>
          <w:sz w:val="20"/>
          <w:szCs w:val="20"/>
        </w:rPr>
        <w:t>league</w:t>
      </w:r>
      <w:r w:rsidRPr="009F480B">
        <w:rPr>
          <w:rFonts w:ascii="Arial" w:hAnsi="Arial" w:cs="Arial"/>
          <w:sz w:val="20"/>
          <w:szCs w:val="20"/>
        </w:rPr>
        <w:t xml:space="preserve"> each game shall consist of one innings per team</w:t>
      </w:r>
    </w:p>
    <w:p w14:paraId="48E94259" w14:textId="77777777" w:rsidR="00376165" w:rsidRPr="00376165" w:rsidRDefault="00376165" w:rsidP="00FD2D5B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length of an innings will be flexible, but each pair should face at least 15 balls</w:t>
      </w:r>
    </w:p>
    <w:p w14:paraId="2DA3F13F" w14:textId="77777777" w:rsidR="00376165" w:rsidRPr="00376165" w:rsidRDefault="00376165" w:rsidP="00FD2D5B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game will be in pairs format </w:t>
      </w:r>
    </w:p>
    <w:p w14:paraId="7ABF15E3" w14:textId="142E0B91" w:rsidR="00FD2D5B" w:rsidRPr="0045584F" w:rsidRDefault="00376165" w:rsidP="00FD2D5B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Teams will use the Countdown Cricket App to score. </w:t>
      </w:r>
      <w:r w:rsidR="00FD2D5B" w:rsidRPr="009F480B">
        <w:rPr>
          <w:rFonts w:ascii="Arial" w:hAnsi="Arial" w:cs="Arial"/>
          <w:sz w:val="20"/>
          <w:szCs w:val="20"/>
        </w:rPr>
        <w:br/>
      </w:r>
    </w:p>
    <w:p w14:paraId="0FB79E1A" w14:textId="257C2618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Batting &amp; Scoring</w:t>
      </w:r>
    </w:p>
    <w:p w14:paraId="3227D7EC" w14:textId="649F9A40" w:rsidR="00FD2D5B" w:rsidRPr="00376165" w:rsidRDefault="00FD2D5B" w:rsidP="0037616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The batting side shall be divided into pairs</w:t>
      </w:r>
      <w:r w:rsidR="007B18D4">
        <w:rPr>
          <w:rFonts w:ascii="Arial" w:hAnsi="Arial" w:cs="Arial"/>
          <w:sz w:val="20"/>
          <w:szCs w:val="20"/>
        </w:rPr>
        <w:t xml:space="preserve">. </w:t>
      </w:r>
    </w:p>
    <w:p w14:paraId="3D933F3E" w14:textId="12FEF574" w:rsidR="00FD2D5B" w:rsidRPr="009F480B" w:rsidRDefault="00376165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end of each innings, the App will calculate the score based on 5 runs being taken away for each wicket. </w:t>
      </w:r>
      <w:r w:rsidR="00C4027D">
        <w:rPr>
          <w:rFonts w:ascii="Arial" w:hAnsi="Arial" w:cs="Arial"/>
          <w:sz w:val="20"/>
          <w:szCs w:val="20"/>
        </w:rPr>
        <w:t xml:space="preserve">It will then calculate the target and adjust accordingly. </w:t>
      </w:r>
    </w:p>
    <w:p w14:paraId="54EE0470" w14:textId="6FA9D31C" w:rsidR="00FD2D5B" w:rsidRPr="009F480B" w:rsidRDefault="00FD2D5B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A batter may be out bowled, caught, run out, stumped, hit wicket.</w:t>
      </w:r>
    </w:p>
    <w:p w14:paraId="42D0DC28" w14:textId="35088BED" w:rsidR="00FD2D5B" w:rsidRDefault="00FD2D5B" w:rsidP="00D47F7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There is no LBW law</w:t>
      </w:r>
      <w:r w:rsidR="00D47F7B">
        <w:rPr>
          <w:rFonts w:ascii="Arial" w:hAnsi="Arial" w:cs="Arial"/>
          <w:sz w:val="20"/>
          <w:szCs w:val="20"/>
        </w:rPr>
        <w:t>.</w:t>
      </w:r>
    </w:p>
    <w:p w14:paraId="500FFE6E" w14:textId="35200710" w:rsidR="000E7390" w:rsidRDefault="000E7390" w:rsidP="000E739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7390">
        <w:rPr>
          <w:rFonts w:ascii="Arial" w:hAnsi="Arial" w:cs="Arial"/>
          <w:sz w:val="20"/>
          <w:szCs w:val="20"/>
        </w:rPr>
        <w:t xml:space="preserve">At the end of the first pair, batters retire and </w:t>
      </w:r>
      <w:r w:rsidR="00C4027D" w:rsidRPr="000E7390">
        <w:rPr>
          <w:rFonts w:ascii="Arial" w:hAnsi="Arial" w:cs="Arial"/>
          <w:sz w:val="20"/>
          <w:szCs w:val="20"/>
        </w:rPr>
        <w:t>are replaced</w:t>
      </w:r>
      <w:r w:rsidRPr="000E7390">
        <w:rPr>
          <w:rFonts w:ascii="Arial" w:hAnsi="Arial" w:cs="Arial"/>
          <w:sz w:val="20"/>
          <w:szCs w:val="20"/>
        </w:rPr>
        <w:t xml:space="preserve"> by the next pair</w:t>
      </w:r>
      <w:r w:rsidR="00C4027D">
        <w:rPr>
          <w:rFonts w:ascii="Arial" w:hAnsi="Arial" w:cs="Arial"/>
          <w:sz w:val="20"/>
          <w:szCs w:val="20"/>
        </w:rPr>
        <w:t xml:space="preserve"> </w:t>
      </w:r>
      <w:r w:rsidRPr="000E7390">
        <w:rPr>
          <w:rFonts w:ascii="Arial" w:hAnsi="Arial" w:cs="Arial"/>
          <w:sz w:val="20"/>
          <w:szCs w:val="20"/>
        </w:rPr>
        <w:t>until all players have batted.</w:t>
      </w:r>
    </w:p>
    <w:p w14:paraId="3F756831" w14:textId="77777777" w:rsidR="000E7390" w:rsidRDefault="000E7390" w:rsidP="000E739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 xml:space="preserve">The second team then bats for </w:t>
      </w:r>
      <w:r>
        <w:rPr>
          <w:rFonts w:ascii="Arial" w:hAnsi="Arial" w:cs="Arial"/>
          <w:sz w:val="20"/>
          <w:szCs w:val="20"/>
        </w:rPr>
        <w:t xml:space="preserve">an equal number of </w:t>
      </w:r>
      <w:r w:rsidRPr="009F480B">
        <w:rPr>
          <w:rFonts w:ascii="Arial" w:hAnsi="Arial" w:cs="Arial"/>
          <w:sz w:val="20"/>
          <w:szCs w:val="20"/>
        </w:rPr>
        <w:t>overs.</w:t>
      </w:r>
    </w:p>
    <w:p w14:paraId="37EFACD1" w14:textId="3425676C" w:rsidR="00533324" w:rsidRPr="009370DD" w:rsidRDefault="000E7390" w:rsidP="000E739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370DD">
        <w:rPr>
          <w:rFonts w:ascii="Arial" w:hAnsi="Arial" w:cs="Arial"/>
          <w:sz w:val="20"/>
          <w:szCs w:val="20"/>
        </w:rPr>
        <w:t>If a team has less than the full complement of 8 players,</w:t>
      </w:r>
      <w:r w:rsidR="00477709" w:rsidRPr="009370DD">
        <w:rPr>
          <w:rFonts w:ascii="Arial" w:hAnsi="Arial" w:cs="Arial"/>
          <w:sz w:val="20"/>
          <w:szCs w:val="20"/>
        </w:rPr>
        <w:t xml:space="preserve"> then it should be agreed beforehand who should bat twice. This should be done in the spirit of cricket. </w:t>
      </w:r>
      <w:r w:rsidRPr="009370DD">
        <w:rPr>
          <w:rFonts w:ascii="Arial" w:hAnsi="Arial" w:cs="Arial"/>
          <w:sz w:val="20"/>
          <w:szCs w:val="20"/>
        </w:rPr>
        <w:t xml:space="preserve"> </w:t>
      </w:r>
    </w:p>
    <w:p w14:paraId="084DAA8C" w14:textId="19DCE1CE" w:rsidR="000E7390" w:rsidRPr="009F480B" w:rsidRDefault="00533324" w:rsidP="000E739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umpire will use their discretion to ensure that the participants face a similar number of balls, whilst </w:t>
      </w:r>
      <w:proofErr w:type="gramStart"/>
      <w:r>
        <w:rPr>
          <w:rFonts w:ascii="Arial" w:hAnsi="Arial" w:cs="Arial"/>
          <w:sz w:val="20"/>
          <w:szCs w:val="20"/>
        </w:rPr>
        <w:t>still keeping</w:t>
      </w:r>
      <w:proofErr w:type="gramEnd"/>
      <w:r>
        <w:rPr>
          <w:rFonts w:ascii="Arial" w:hAnsi="Arial" w:cs="Arial"/>
          <w:sz w:val="20"/>
          <w:szCs w:val="20"/>
        </w:rPr>
        <w:t xml:space="preserve"> to the ‘feel’ of a cricket game. </w:t>
      </w:r>
      <w:r w:rsidR="000E7390" w:rsidRPr="009F480B">
        <w:rPr>
          <w:rFonts w:ascii="Arial" w:hAnsi="Arial" w:cs="Arial"/>
          <w:sz w:val="20"/>
          <w:szCs w:val="20"/>
        </w:rPr>
        <w:br/>
      </w:r>
    </w:p>
    <w:p w14:paraId="23ECD765" w14:textId="77777777" w:rsidR="000E7390" w:rsidRPr="000E7390" w:rsidRDefault="000E7390" w:rsidP="000E7390">
      <w:pPr>
        <w:ind w:left="710"/>
        <w:jc w:val="both"/>
        <w:rPr>
          <w:rFonts w:ascii="Arial" w:hAnsi="Arial" w:cs="Arial"/>
          <w:sz w:val="20"/>
          <w:szCs w:val="20"/>
        </w:rPr>
      </w:pPr>
    </w:p>
    <w:p w14:paraId="5EB026D2" w14:textId="009E3139" w:rsidR="000E7390" w:rsidRPr="000E7390" w:rsidRDefault="000E7390" w:rsidP="000E739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E7390">
        <w:rPr>
          <w:rFonts w:ascii="Arial" w:hAnsi="Arial" w:cs="Arial"/>
          <w:b/>
          <w:bCs/>
          <w:sz w:val="20"/>
          <w:szCs w:val="20"/>
        </w:rPr>
        <w:t>Extras</w:t>
      </w:r>
      <w:r w:rsidR="003A1E6B">
        <w:rPr>
          <w:rFonts w:ascii="Arial" w:hAnsi="Arial" w:cs="Arial"/>
          <w:b/>
          <w:bCs/>
          <w:sz w:val="20"/>
          <w:szCs w:val="20"/>
        </w:rPr>
        <w:t xml:space="preserve"> – please discuss before play and make sensible decisions based on the playing experience for the girls. </w:t>
      </w:r>
    </w:p>
    <w:p w14:paraId="79F29DC3" w14:textId="63D4B6B5" w:rsidR="000E7390" w:rsidRPr="00CD38D0" w:rsidRDefault="00FD2D5B" w:rsidP="005C6D0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D38D0">
        <w:rPr>
          <w:rFonts w:ascii="Arial" w:hAnsi="Arial" w:cs="Arial"/>
          <w:sz w:val="20"/>
          <w:szCs w:val="20"/>
        </w:rPr>
        <w:t xml:space="preserve">2 runs will be awarded to the batting team for each wide </w:t>
      </w:r>
      <w:r w:rsidR="000E7390" w:rsidRPr="00CD38D0">
        <w:rPr>
          <w:rFonts w:ascii="Arial" w:hAnsi="Arial" w:cs="Arial"/>
          <w:sz w:val="20"/>
          <w:szCs w:val="20"/>
        </w:rPr>
        <w:t xml:space="preserve">ball and no extra ball will be bowled </w:t>
      </w:r>
    </w:p>
    <w:p w14:paraId="2FFC7DC1" w14:textId="49CF6ACF" w:rsidR="000E7390" w:rsidRPr="00CD38D0" w:rsidRDefault="000E7390" w:rsidP="005C6D0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wide ball is considered a ball too wide for the batter to hit from their batting </w:t>
      </w:r>
      <w:r w:rsidRPr="00CD38D0">
        <w:rPr>
          <w:rFonts w:ascii="Arial" w:hAnsi="Arial" w:cs="Arial"/>
          <w:sz w:val="20"/>
          <w:szCs w:val="20"/>
        </w:rPr>
        <w:t xml:space="preserve">position. </w:t>
      </w:r>
    </w:p>
    <w:p w14:paraId="35417246" w14:textId="3F71C2A4" w:rsidR="00533324" w:rsidRPr="0037196D" w:rsidRDefault="00533324" w:rsidP="005C6D0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CD38D0">
        <w:rPr>
          <w:rFonts w:ascii="Arial" w:hAnsi="Arial" w:cs="Arial"/>
          <w:sz w:val="20"/>
          <w:szCs w:val="20"/>
          <w:highlight w:val="yellow"/>
        </w:rPr>
        <w:t xml:space="preserve">Tees will be </w:t>
      </w:r>
      <w:r w:rsidRPr="0037196D">
        <w:rPr>
          <w:rFonts w:ascii="Arial" w:hAnsi="Arial" w:cs="Arial"/>
          <w:sz w:val="20"/>
          <w:szCs w:val="20"/>
          <w:highlight w:val="yellow"/>
        </w:rPr>
        <w:t xml:space="preserve">placed either side of the batter with different </w:t>
      </w:r>
      <w:proofErr w:type="spellStart"/>
      <w:r w:rsidR="0037196D" w:rsidRPr="0037196D">
        <w:rPr>
          <w:rFonts w:ascii="Arial" w:hAnsi="Arial" w:cs="Arial"/>
          <w:sz w:val="20"/>
          <w:szCs w:val="20"/>
          <w:highlight w:val="yellow"/>
        </w:rPr>
        <w:t>coloured</w:t>
      </w:r>
      <w:proofErr w:type="spellEnd"/>
      <w:r w:rsidRPr="0037196D">
        <w:rPr>
          <w:rFonts w:ascii="Arial" w:hAnsi="Arial" w:cs="Arial"/>
          <w:sz w:val="20"/>
          <w:szCs w:val="20"/>
          <w:highlight w:val="yellow"/>
        </w:rPr>
        <w:t xml:space="preserve"> balls. A b</w:t>
      </w:r>
      <w:r w:rsidR="00A20D75" w:rsidRPr="0037196D">
        <w:rPr>
          <w:rFonts w:ascii="Arial" w:hAnsi="Arial" w:cs="Arial"/>
          <w:sz w:val="20"/>
          <w:szCs w:val="20"/>
          <w:highlight w:val="yellow"/>
        </w:rPr>
        <w:t>at</w:t>
      </w:r>
      <w:r w:rsidRPr="0037196D">
        <w:rPr>
          <w:rFonts w:ascii="Arial" w:hAnsi="Arial" w:cs="Arial"/>
          <w:sz w:val="20"/>
          <w:szCs w:val="20"/>
          <w:highlight w:val="yellow"/>
        </w:rPr>
        <w:t xml:space="preserve">ter will hit </w:t>
      </w:r>
      <w:r w:rsidR="00B12533" w:rsidRPr="0037196D">
        <w:rPr>
          <w:rFonts w:ascii="Arial" w:hAnsi="Arial" w:cs="Arial"/>
          <w:sz w:val="20"/>
          <w:szCs w:val="20"/>
          <w:highlight w:val="yellow"/>
        </w:rPr>
        <w:t xml:space="preserve">FORWARD </w:t>
      </w:r>
      <w:r w:rsidR="0037196D" w:rsidRPr="0037196D">
        <w:rPr>
          <w:rFonts w:ascii="Arial" w:hAnsi="Arial" w:cs="Arial"/>
          <w:sz w:val="20"/>
          <w:szCs w:val="20"/>
          <w:highlight w:val="yellow"/>
        </w:rPr>
        <w:t xml:space="preserve">OR SQUARE LEG ONCE THE BALL HAS BEEN CALLED WIDE. </w:t>
      </w:r>
    </w:p>
    <w:p w14:paraId="5830F5DA" w14:textId="0A44EF37" w:rsidR="000E7390" w:rsidRDefault="000E7390" w:rsidP="000E739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7390">
        <w:rPr>
          <w:rFonts w:ascii="Arial" w:hAnsi="Arial" w:cs="Arial"/>
          <w:sz w:val="20"/>
          <w:szCs w:val="20"/>
        </w:rPr>
        <w:t xml:space="preserve">2 runs will be awarded to the batting team for each </w:t>
      </w:r>
      <w:r>
        <w:rPr>
          <w:rFonts w:ascii="Arial" w:hAnsi="Arial" w:cs="Arial"/>
          <w:sz w:val="20"/>
          <w:szCs w:val="20"/>
        </w:rPr>
        <w:t xml:space="preserve">no </w:t>
      </w:r>
      <w:r w:rsidRPr="000E7390">
        <w:rPr>
          <w:rFonts w:ascii="Arial" w:hAnsi="Arial" w:cs="Arial"/>
          <w:sz w:val="20"/>
          <w:szCs w:val="20"/>
        </w:rPr>
        <w:t xml:space="preserve">ball and no extra ball will be bowled </w:t>
      </w:r>
    </w:p>
    <w:p w14:paraId="70B6C0D8" w14:textId="77777777" w:rsidR="003A1E6B" w:rsidRPr="007A0501" w:rsidRDefault="000E7390" w:rsidP="00FD2D5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no ball is a ball that arrives above waist height or bounces more than 3 times. If a </w:t>
      </w:r>
      <w:r w:rsidRPr="007A0501">
        <w:rPr>
          <w:rFonts w:ascii="Arial" w:hAnsi="Arial" w:cs="Arial"/>
          <w:sz w:val="20"/>
          <w:szCs w:val="20"/>
        </w:rPr>
        <w:t xml:space="preserve">bowler bowls a front foot no ball, warn first. </w:t>
      </w:r>
    </w:p>
    <w:p w14:paraId="3B18A1E7" w14:textId="194F78EB" w:rsidR="00A20D75" w:rsidRPr="0037196D" w:rsidRDefault="00A20D75" w:rsidP="00FD2D5B">
      <w:pPr>
        <w:numPr>
          <w:ilvl w:val="1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37196D">
        <w:rPr>
          <w:rFonts w:ascii="Arial" w:hAnsi="Arial" w:cs="Arial"/>
          <w:sz w:val="20"/>
          <w:szCs w:val="20"/>
          <w:highlight w:val="yellow"/>
        </w:rPr>
        <w:lastRenderedPageBreak/>
        <w:t xml:space="preserve">A ball is </w:t>
      </w:r>
      <w:r w:rsidR="00665EB2" w:rsidRPr="0037196D">
        <w:rPr>
          <w:rFonts w:ascii="Arial" w:hAnsi="Arial" w:cs="Arial"/>
          <w:sz w:val="20"/>
          <w:szCs w:val="20"/>
          <w:highlight w:val="yellow"/>
        </w:rPr>
        <w:t xml:space="preserve">ONLY hit forward off the tee for a no-ball ball that does not reach the batter. The umpire will call FREE HIT to denote a hit off the </w:t>
      </w:r>
      <w:r w:rsidR="003C3C8E" w:rsidRPr="0037196D">
        <w:rPr>
          <w:rFonts w:ascii="Arial" w:hAnsi="Arial" w:cs="Arial"/>
          <w:sz w:val="20"/>
          <w:szCs w:val="20"/>
          <w:highlight w:val="yellow"/>
        </w:rPr>
        <w:t>tee.</w:t>
      </w:r>
      <w:r w:rsidR="003C3C8E">
        <w:rPr>
          <w:rFonts w:ascii="Arial" w:hAnsi="Arial" w:cs="Arial"/>
          <w:sz w:val="20"/>
          <w:szCs w:val="20"/>
          <w:highlight w:val="yellow"/>
        </w:rPr>
        <w:t xml:space="preserve"> Only when the umpire has called FREE HIT will the batter hit forward off the tee. </w:t>
      </w:r>
      <w:r w:rsidR="00665EB2" w:rsidRPr="0037196D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4135C0C2" w14:textId="4674E70F" w:rsidR="00C4027D" w:rsidRPr="00365583" w:rsidRDefault="003A1E6B" w:rsidP="003A1E6B">
      <w:pPr>
        <w:numPr>
          <w:ilvl w:val="2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365583">
        <w:rPr>
          <w:rFonts w:ascii="Arial" w:hAnsi="Arial" w:cs="Arial"/>
          <w:sz w:val="20"/>
          <w:szCs w:val="20"/>
          <w:highlight w:val="yellow"/>
        </w:rPr>
        <w:t xml:space="preserve">On the APP, </w:t>
      </w:r>
      <w:r w:rsidR="001C1855" w:rsidRPr="00365583">
        <w:rPr>
          <w:rFonts w:ascii="Arial" w:hAnsi="Arial" w:cs="Arial"/>
          <w:sz w:val="20"/>
          <w:szCs w:val="20"/>
          <w:highlight w:val="yellow"/>
        </w:rPr>
        <w:t xml:space="preserve">use the DYNAMOS option to score as </w:t>
      </w:r>
      <w:proofErr w:type="gramStart"/>
      <w:r w:rsidR="00920E3B" w:rsidRPr="00365583">
        <w:rPr>
          <w:rFonts w:ascii="Arial" w:hAnsi="Arial" w:cs="Arial"/>
          <w:sz w:val="20"/>
          <w:szCs w:val="20"/>
          <w:highlight w:val="yellow"/>
        </w:rPr>
        <w:t>this records</w:t>
      </w:r>
      <w:proofErr w:type="gramEnd"/>
      <w:r w:rsidR="00920E3B" w:rsidRPr="00365583">
        <w:rPr>
          <w:rFonts w:ascii="Arial" w:hAnsi="Arial" w:cs="Arial"/>
          <w:sz w:val="20"/>
          <w:szCs w:val="20"/>
          <w:highlight w:val="yellow"/>
        </w:rPr>
        <w:t xml:space="preserve"> the extra as well as </w:t>
      </w:r>
      <w:r w:rsidR="00365583" w:rsidRPr="00365583">
        <w:rPr>
          <w:rFonts w:ascii="Arial" w:hAnsi="Arial" w:cs="Arial"/>
          <w:sz w:val="20"/>
          <w:szCs w:val="20"/>
          <w:highlight w:val="yellow"/>
        </w:rPr>
        <w:t>any additional runs.</w:t>
      </w:r>
    </w:p>
    <w:p w14:paraId="531BDEEF" w14:textId="500185DD" w:rsidR="00C4027D" w:rsidRDefault="00C4027D" w:rsidP="00C4027D">
      <w:pPr>
        <w:rPr>
          <w:rFonts w:ascii="Arial" w:hAnsi="Arial" w:cs="Arial"/>
          <w:sz w:val="20"/>
          <w:szCs w:val="20"/>
        </w:rPr>
      </w:pPr>
    </w:p>
    <w:p w14:paraId="2D9D5B7D" w14:textId="4328A8A1" w:rsidR="00C4027D" w:rsidRDefault="00C4027D" w:rsidP="00C4027D">
      <w:pPr>
        <w:rPr>
          <w:rFonts w:ascii="Arial" w:hAnsi="Arial" w:cs="Arial"/>
          <w:sz w:val="20"/>
          <w:szCs w:val="20"/>
        </w:rPr>
      </w:pPr>
    </w:p>
    <w:p w14:paraId="61C2E0C0" w14:textId="71270BE5" w:rsidR="00FD2D5B" w:rsidRPr="009F480B" w:rsidRDefault="00FD2D5B" w:rsidP="00C4027D">
      <w:pPr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br/>
      </w:r>
    </w:p>
    <w:p w14:paraId="0C350A4F" w14:textId="15FCCFF6" w:rsidR="00FD2D5B" w:rsidRPr="00C4027D" w:rsidRDefault="00FD2D5B" w:rsidP="00C4027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4027D">
        <w:rPr>
          <w:rFonts w:ascii="Arial" w:hAnsi="Arial" w:cs="Arial"/>
          <w:b/>
          <w:sz w:val="20"/>
          <w:szCs w:val="20"/>
        </w:rPr>
        <w:t xml:space="preserve">Bowling and Fielding </w:t>
      </w:r>
    </w:p>
    <w:p w14:paraId="69D92308" w14:textId="00F90135" w:rsidR="00FD2D5B" w:rsidRPr="009F480B" w:rsidRDefault="00FD2D5B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 xml:space="preserve">Each player </w:t>
      </w:r>
      <w:r w:rsidR="00D037F1">
        <w:rPr>
          <w:rFonts w:ascii="Arial" w:hAnsi="Arial" w:cs="Arial"/>
          <w:sz w:val="20"/>
          <w:szCs w:val="20"/>
        </w:rPr>
        <w:t>can bowl a maximum</w:t>
      </w:r>
      <w:r w:rsidR="00D47F7B">
        <w:rPr>
          <w:rFonts w:ascii="Arial" w:hAnsi="Arial" w:cs="Arial"/>
          <w:sz w:val="20"/>
          <w:szCs w:val="20"/>
        </w:rPr>
        <w:t xml:space="preserve"> of a quarter of the number of balls (</w:t>
      </w:r>
      <w:proofErr w:type="spellStart"/>
      <w:proofErr w:type="gramStart"/>
      <w:r w:rsidR="00D47F7B">
        <w:rPr>
          <w:rFonts w:ascii="Arial" w:hAnsi="Arial" w:cs="Arial"/>
          <w:sz w:val="20"/>
          <w:szCs w:val="20"/>
        </w:rPr>
        <w:t>eg</w:t>
      </w:r>
      <w:proofErr w:type="spellEnd"/>
      <w:proofErr w:type="gramEnd"/>
      <w:r w:rsidR="00D47F7B">
        <w:rPr>
          <w:rFonts w:ascii="Arial" w:hAnsi="Arial" w:cs="Arial"/>
          <w:sz w:val="20"/>
          <w:szCs w:val="20"/>
        </w:rPr>
        <w:t xml:space="preserve"> if 80 balls, then bowler can bowl 20)</w:t>
      </w:r>
    </w:p>
    <w:p w14:paraId="4A21DBCC" w14:textId="5A4885C1" w:rsidR="00FD2D5B" w:rsidRPr="009F480B" w:rsidRDefault="00FD2D5B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Bowling will take place from one end only.</w:t>
      </w:r>
    </w:p>
    <w:p w14:paraId="3110B64A" w14:textId="48487E15" w:rsidR="008E17DA" w:rsidRPr="00C4027D" w:rsidRDefault="00FD2D5B" w:rsidP="00C4027D">
      <w:pPr>
        <w:numPr>
          <w:ilvl w:val="1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Bowling should be over arm where possible.</w:t>
      </w:r>
      <w:r w:rsidR="009B4D7A">
        <w:rPr>
          <w:rFonts w:ascii="Arial" w:hAnsi="Arial" w:cs="Arial"/>
          <w:sz w:val="20"/>
          <w:szCs w:val="20"/>
        </w:rPr>
        <w:t xml:space="preserve">  Umpires will encourage bowlers to ball </w:t>
      </w:r>
      <w:proofErr w:type="gramStart"/>
      <w:r w:rsidR="009B4D7A">
        <w:rPr>
          <w:rFonts w:ascii="Arial" w:hAnsi="Arial" w:cs="Arial"/>
          <w:sz w:val="20"/>
          <w:szCs w:val="20"/>
        </w:rPr>
        <w:t>overa</w:t>
      </w:r>
      <w:r w:rsidR="00603079">
        <w:rPr>
          <w:rFonts w:ascii="Arial" w:hAnsi="Arial" w:cs="Arial"/>
          <w:sz w:val="20"/>
          <w:szCs w:val="20"/>
        </w:rPr>
        <w:t>r</w:t>
      </w:r>
      <w:r w:rsidR="009B4D7A">
        <w:rPr>
          <w:rFonts w:ascii="Arial" w:hAnsi="Arial" w:cs="Arial"/>
          <w:sz w:val="20"/>
          <w:szCs w:val="20"/>
        </w:rPr>
        <w:t>m, unless</w:t>
      </w:r>
      <w:proofErr w:type="gramEnd"/>
      <w:r w:rsidR="009B4D7A">
        <w:rPr>
          <w:rFonts w:ascii="Arial" w:hAnsi="Arial" w:cs="Arial"/>
          <w:sz w:val="20"/>
          <w:szCs w:val="20"/>
        </w:rPr>
        <w:t xml:space="preserve"> it is to the detriment of the batter</w:t>
      </w:r>
      <w:r w:rsidR="009B4D7A" w:rsidRPr="00A117E0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="001D6D3D" w:rsidRPr="00A117E0">
        <w:rPr>
          <w:rFonts w:ascii="Arial" w:hAnsi="Arial" w:cs="Arial"/>
          <w:color w:val="000000" w:themeColor="text1"/>
          <w:sz w:val="20"/>
          <w:szCs w:val="20"/>
        </w:rPr>
        <w:t>Under arm bowling will be accepted, if the bowler really struggles to bowl over arm</w:t>
      </w:r>
      <w:r w:rsidR="006664B5" w:rsidRPr="00A117E0">
        <w:rPr>
          <w:rFonts w:ascii="Arial" w:hAnsi="Arial" w:cs="Arial"/>
          <w:color w:val="000000" w:themeColor="text1"/>
          <w:sz w:val="20"/>
          <w:szCs w:val="20"/>
        </w:rPr>
        <w:t>, but the batter cannot be out bowled or caught</w:t>
      </w:r>
      <w:r w:rsidR="006664B5" w:rsidRPr="004A7B1C">
        <w:rPr>
          <w:rFonts w:ascii="Arial" w:hAnsi="Arial" w:cs="Arial"/>
          <w:color w:val="FF0000"/>
          <w:sz w:val="20"/>
          <w:szCs w:val="20"/>
        </w:rPr>
        <w:t xml:space="preserve">. </w:t>
      </w:r>
      <w:r w:rsidR="00D47F7B" w:rsidRPr="00D47F7B">
        <w:rPr>
          <w:rFonts w:ascii="Arial" w:hAnsi="Arial" w:cs="Arial"/>
          <w:color w:val="000000" w:themeColor="text1"/>
          <w:sz w:val="20"/>
          <w:szCs w:val="20"/>
        </w:rPr>
        <w:t xml:space="preserve">Coaches may help bowlers </w:t>
      </w:r>
      <w:r w:rsidR="00D47F7B">
        <w:rPr>
          <w:rFonts w:ascii="Arial" w:hAnsi="Arial" w:cs="Arial"/>
          <w:color w:val="000000" w:themeColor="text1"/>
          <w:sz w:val="20"/>
          <w:szCs w:val="20"/>
        </w:rPr>
        <w:t xml:space="preserve">with their bowling to improve the experience of bowler and batter. </w:t>
      </w:r>
    </w:p>
    <w:p w14:paraId="5104B3B8" w14:textId="3C6F6885" w:rsidR="008E17DA" w:rsidRDefault="008E17DA" w:rsidP="001D6D3D">
      <w:pPr>
        <w:ind w:left="360"/>
        <w:rPr>
          <w:rFonts w:ascii="Arial" w:hAnsi="Arial" w:cs="Arial"/>
          <w:sz w:val="20"/>
          <w:szCs w:val="20"/>
        </w:rPr>
      </w:pPr>
    </w:p>
    <w:p w14:paraId="19098585" w14:textId="28847B13" w:rsidR="008E17DA" w:rsidRPr="002F0F5F" w:rsidRDefault="008E17DA" w:rsidP="001D6D3D">
      <w:pPr>
        <w:ind w:left="360"/>
        <w:rPr>
          <w:rFonts w:ascii="Arial" w:hAnsi="Arial" w:cs="Arial"/>
          <w:sz w:val="20"/>
          <w:szCs w:val="20"/>
        </w:rPr>
      </w:pPr>
    </w:p>
    <w:p w14:paraId="136A477B" w14:textId="77777777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The Result</w:t>
      </w:r>
    </w:p>
    <w:p w14:paraId="07B742FE" w14:textId="0D444971" w:rsidR="00D037F1" w:rsidRPr="003777C6" w:rsidRDefault="003777C6" w:rsidP="00C65C3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3777C6">
        <w:rPr>
          <w:rFonts w:ascii="Arial" w:hAnsi="Arial" w:cs="Arial"/>
          <w:sz w:val="20"/>
          <w:szCs w:val="20"/>
          <w:highlight w:val="yellow"/>
        </w:rPr>
        <w:t xml:space="preserve">Each </w:t>
      </w:r>
      <w:r w:rsidR="009370DD" w:rsidRPr="003777C6">
        <w:rPr>
          <w:rFonts w:ascii="Arial" w:hAnsi="Arial" w:cs="Arial"/>
          <w:sz w:val="20"/>
          <w:szCs w:val="20"/>
          <w:highlight w:val="yellow"/>
        </w:rPr>
        <w:t xml:space="preserve">club </w:t>
      </w:r>
      <w:r w:rsidR="00052BE9" w:rsidRPr="003777C6">
        <w:rPr>
          <w:rFonts w:ascii="Arial" w:hAnsi="Arial" w:cs="Arial"/>
          <w:sz w:val="20"/>
          <w:szCs w:val="20"/>
          <w:highlight w:val="yellow"/>
        </w:rPr>
        <w:t>is responsible for uploading the</w:t>
      </w:r>
      <w:r w:rsidRPr="003777C6">
        <w:rPr>
          <w:rFonts w:ascii="Arial" w:hAnsi="Arial" w:cs="Arial"/>
          <w:sz w:val="20"/>
          <w:szCs w:val="20"/>
          <w:highlight w:val="yellow"/>
        </w:rPr>
        <w:t>ir</w:t>
      </w:r>
      <w:r w:rsidR="00052BE9" w:rsidRPr="003777C6">
        <w:rPr>
          <w:rFonts w:ascii="Arial" w:hAnsi="Arial" w:cs="Arial"/>
          <w:sz w:val="20"/>
          <w:szCs w:val="20"/>
          <w:highlight w:val="yellow"/>
        </w:rPr>
        <w:t xml:space="preserve"> score. </w:t>
      </w:r>
    </w:p>
    <w:p w14:paraId="78B53DC7" w14:textId="122E1163" w:rsidR="008213CD" w:rsidRPr="009370DD" w:rsidRDefault="008213CD" w:rsidP="00D037F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370DD">
        <w:rPr>
          <w:rFonts w:ascii="Arial" w:hAnsi="Arial" w:cs="Arial"/>
          <w:sz w:val="20"/>
          <w:szCs w:val="20"/>
        </w:rPr>
        <w:t xml:space="preserve">The results should </w:t>
      </w:r>
      <w:r w:rsidR="00C4027D" w:rsidRPr="009370DD">
        <w:rPr>
          <w:rFonts w:ascii="Arial" w:hAnsi="Arial" w:cs="Arial"/>
          <w:sz w:val="20"/>
          <w:szCs w:val="20"/>
        </w:rPr>
        <w:t xml:space="preserve">be </w:t>
      </w:r>
      <w:r w:rsidR="00D47F7B" w:rsidRPr="009370DD">
        <w:rPr>
          <w:rFonts w:ascii="Arial" w:hAnsi="Arial" w:cs="Arial"/>
          <w:sz w:val="20"/>
          <w:szCs w:val="20"/>
        </w:rPr>
        <w:t>entered onto the Play Cricket site</w:t>
      </w:r>
      <w:r w:rsidR="006610D5" w:rsidRPr="009370DD">
        <w:rPr>
          <w:rFonts w:ascii="Arial" w:hAnsi="Arial" w:cs="Arial"/>
          <w:sz w:val="20"/>
          <w:szCs w:val="20"/>
        </w:rPr>
        <w:t xml:space="preserve"> within </w:t>
      </w:r>
      <w:r w:rsidR="0003039E" w:rsidRPr="009370DD">
        <w:rPr>
          <w:rFonts w:ascii="Arial" w:hAnsi="Arial" w:cs="Arial"/>
          <w:sz w:val="20"/>
          <w:szCs w:val="20"/>
        </w:rPr>
        <w:t xml:space="preserve">36 hours </w:t>
      </w:r>
      <w:r w:rsidR="006610D5" w:rsidRPr="009370DD">
        <w:rPr>
          <w:rFonts w:ascii="Arial" w:hAnsi="Arial" w:cs="Arial"/>
          <w:sz w:val="20"/>
          <w:szCs w:val="20"/>
        </w:rPr>
        <w:t xml:space="preserve">the game. </w:t>
      </w:r>
      <w:r w:rsidR="00D47F7B" w:rsidRPr="009370DD">
        <w:rPr>
          <w:rFonts w:ascii="Arial" w:hAnsi="Arial" w:cs="Arial"/>
          <w:sz w:val="20"/>
          <w:szCs w:val="20"/>
        </w:rPr>
        <w:t xml:space="preserve">Only the </w:t>
      </w:r>
      <w:r w:rsidR="00C4027D" w:rsidRPr="009370DD">
        <w:rPr>
          <w:rFonts w:ascii="Arial" w:hAnsi="Arial" w:cs="Arial"/>
          <w:sz w:val="20"/>
          <w:szCs w:val="20"/>
        </w:rPr>
        <w:t xml:space="preserve">final totals </w:t>
      </w:r>
      <w:r w:rsidR="00D47F7B" w:rsidRPr="009370DD">
        <w:rPr>
          <w:rFonts w:ascii="Arial" w:hAnsi="Arial" w:cs="Arial"/>
          <w:sz w:val="20"/>
          <w:szCs w:val="20"/>
        </w:rPr>
        <w:t xml:space="preserve">and who won </w:t>
      </w:r>
      <w:r w:rsidR="00C4027D" w:rsidRPr="009370DD">
        <w:rPr>
          <w:rFonts w:ascii="Arial" w:hAnsi="Arial" w:cs="Arial"/>
          <w:sz w:val="20"/>
          <w:szCs w:val="20"/>
        </w:rPr>
        <w:t>from how</w:t>
      </w:r>
      <w:r w:rsidR="00D47F7B" w:rsidRPr="009370DD">
        <w:rPr>
          <w:rFonts w:ascii="Arial" w:hAnsi="Arial" w:cs="Arial"/>
          <w:sz w:val="20"/>
          <w:szCs w:val="20"/>
        </w:rPr>
        <w:t xml:space="preserve"> many balls needs to be uploaded. Wickets taken can also be included. </w:t>
      </w:r>
    </w:p>
    <w:p w14:paraId="62792C18" w14:textId="114A7283" w:rsidR="00B448F8" w:rsidRDefault="00B448F8" w:rsidP="00B448F8">
      <w:pPr>
        <w:jc w:val="both"/>
        <w:rPr>
          <w:rFonts w:ascii="Arial" w:hAnsi="Arial" w:cs="Arial"/>
          <w:sz w:val="20"/>
          <w:szCs w:val="20"/>
        </w:rPr>
      </w:pPr>
    </w:p>
    <w:p w14:paraId="7017D7B7" w14:textId="1E08894A" w:rsidR="00B448F8" w:rsidRPr="00B448F8" w:rsidRDefault="00B448F8" w:rsidP="00B448F8">
      <w:pPr>
        <w:jc w:val="both"/>
        <w:rPr>
          <w:rFonts w:ascii="Arial" w:hAnsi="Arial" w:cs="Arial"/>
          <w:sz w:val="20"/>
          <w:szCs w:val="20"/>
        </w:rPr>
      </w:pPr>
    </w:p>
    <w:p w14:paraId="16ADFFBE" w14:textId="11181234" w:rsidR="00D037F1" w:rsidRDefault="00D037F1" w:rsidP="00D037F1">
      <w:pPr>
        <w:jc w:val="both"/>
        <w:rPr>
          <w:rFonts w:ascii="Arial" w:hAnsi="Arial" w:cs="Arial"/>
          <w:sz w:val="20"/>
          <w:szCs w:val="20"/>
        </w:rPr>
      </w:pPr>
    </w:p>
    <w:p w14:paraId="09967A6A" w14:textId="08CC265E" w:rsidR="00D037F1" w:rsidRPr="0045584F" w:rsidRDefault="00D037F1" w:rsidP="00D037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5584F">
        <w:rPr>
          <w:rFonts w:ascii="Arial" w:hAnsi="Arial" w:cs="Arial"/>
          <w:b/>
          <w:sz w:val="20"/>
          <w:szCs w:val="20"/>
        </w:rPr>
        <w:t>Umpires</w:t>
      </w:r>
    </w:p>
    <w:p w14:paraId="1CE9E002" w14:textId="49421D33" w:rsidR="00D037F1" w:rsidRDefault="00D037F1" w:rsidP="00D037F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Each team is to provide one umpire.</w:t>
      </w:r>
    </w:p>
    <w:p w14:paraId="49285EB4" w14:textId="114B6BFF" w:rsidR="00D037F1" w:rsidRDefault="00D037F1" w:rsidP="00D037F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umpires per pitch </w:t>
      </w:r>
      <w:r w:rsidR="006664B5">
        <w:rPr>
          <w:rFonts w:ascii="Arial" w:hAnsi="Arial" w:cs="Arial"/>
          <w:sz w:val="20"/>
          <w:szCs w:val="20"/>
        </w:rPr>
        <w:t>(one form each team</w:t>
      </w:r>
      <w:r w:rsidR="00C4027D">
        <w:rPr>
          <w:rFonts w:ascii="Arial" w:hAnsi="Arial" w:cs="Arial"/>
          <w:sz w:val="20"/>
          <w:szCs w:val="20"/>
        </w:rPr>
        <w:t>). The</w:t>
      </w:r>
      <w:r w:rsidR="009A7914">
        <w:rPr>
          <w:rFonts w:ascii="Arial" w:hAnsi="Arial" w:cs="Arial"/>
          <w:sz w:val="20"/>
          <w:szCs w:val="20"/>
        </w:rPr>
        <w:t xml:space="preserve"> square leg is there to advise on run outs and no balls</w:t>
      </w:r>
      <w:r w:rsidR="006664B5">
        <w:rPr>
          <w:rFonts w:ascii="Arial" w:hAnsi="Arial" w:cs="Arial"/>
          <w:sz w:val="20"/>
          <w:szCs w:val="20"/>
        </w:rPr>
        <w:t xml:space="preserve">. Ideally the umpires should have equal amounts of time as the bowlers end umpire. </w:t>
      </w:r>
    </w:p>
    <w:p w14:paraId="1971BC25" w14:textId="3799F1B4" w:rsidR="00C65C3E" w:rsidRDefault="00C65C3E" w:rsidP="00D037F1">
      <w:pPr>
        <w:jc w:val="both"/>
        <w:rPr>
          <w:rFonts w:ascii="Arial" w:hAnsi="Arial" w:cs="Arial"/>
          <w:sz w:val="20"/>
          <w:szCs w:val="20"/>
        </w:rPr>
      </w:pPr>
    </w:p>
    <w:p w14:paraId="13AB623C" w14:textId="77777777" w:rsidR="00603079" w:rsidRDefault="00603079" w:rsidP="00D037F1">
      <w:pPr>
        <w:jc w:val="both"/>
        <w:rPr>
          <w:rFonts w:ascii="Arial" w:hAnsi="Arial" w:cs="Arial"/>
          <w:sz w:val="20"/>
          <w:szCs w:val="20"/>
        </w:rPr>
      </w:pPr>
    </w:p>
    <w:p w14:paraId="107649CD" w14:textId="55C88239" w:rsidR="00D037F1" w:rsidRPr="0045584F" w:rsidRDefault="00D037F1" w:rsidP="00D037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 xml:space="preserve">Scoring </w:t>
      </w:r>
    </w:p>
    <w:p w14:paraId="1679037E" w14:textId="04E5273A" w:rsidR="00D037F1" w:rsidRPr="00C536AC" w:rsidRDefault="00D037F1" w:rsidP="00D037F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team </w:t>
      </w:r>
      <w:r w:rsidR="00D47F7B">
        <w:rPr>
          <w:rFonts w:ascii="Arial" w:hAnsi="Arial" w:cs="Arial"/>
          <w:sz w:val="20"/>
          <w:szCs w:val="20"/>
        </w:rPr>
        <w:t>will have someone who can score. Teams will use the Countdown Cricket APP to score the games</w:t>
      </w:r>
      <w:r w:rsidR="001A54AB">
        <w:rPr>
          <w:rFonts w:ascii="Arial" w:hAnsi="Arial" w:cs="Arial"/>
          <w:sz w:val="20"/>
          <w:szCs w:val="20"/>
        </w:rPr>
        <w:t xml:space="preserve"> </w:t>
      </w:r>
      <w:r w:rsidR="001A54AB" w:rsidRPr="001A54AB">
        <w:rPr>
          <w:rFonts w:ascii="Arial" w:hAnsi="Arial" w:cs="Arial"/>
          <w:sz w:val="20"/>
          <w:szCs w:val="20"/>
          <w:highlight w:val="yellow"/>
        </w:rPr>
        <w:t>(Dynamos Option)</w:t>
      </w:r>
      <w:r w:rsidR="00D47F7B" w:rsidRPr="001A54AB">
        <w:rPr>
          <w:rFonts w:ascii="Arial" w:hAnsi="Arial" w:cs="Arial"/>
          <w:sz w:val="20"/>
          <w:szCs w:val="20"/>
          <w:highlight w:val="yellow"/>
        </w:rPr>
        <w:t>.</w:t>
      </w:r>
      <w:r w:rsidR="00D47F7B">
        <w:rPr>
          <w:rFonts w:ascii="Arial" w:hAnsi="Arial" w:cs="Arial"/>
          <w:sz w:val="20"/>
          <w:szCs w:val="20"/>
        </w:rPr>
        <w:t xml:space="preserve"> </w:t>
      </w:r>
      <w:r w:rsidR="00052BE9">
        <w:rPr>
          <w:rFonts w:ascii="Arial" w:hAnsi="Arial" w:cs="Arial"/>
          <w:sz w:val="20"/>
          <w:szCs w:val="20"/>
        </w:rPr>
        <w:t xml:space="preserve">The umpire can also be the scorer, but it is important that </w:t>
      </w:r>
      <w:r w:rsidR="008B4E16">
        <w:rPr>
          <w:rFonts w:ascii="Arial" w:hAnsi="Arial" w:cs="Arial"/>
          <w:sz w:val="20"/>
          <w:szCs w:val="20"/>
        </w:rPr>
        <w:t xml:space="preserve">the score is agreed at regular intervals if the scorers are not together. </w:t>
      </w:r>
    </w:p>
    <w:p w14:paraId="09F3F73E" w14:textId="67E13CA2" w:rsidR="009A7914" w:rsidRPr="00D47F7B" w:rsidRDefault="009A7914" w:rsidP="00D47F7B">
      <w:pPr>
        <w:rPr>
          <w:rFonts w:ascii="Arial" w:hAnsi="Arial" w:cs="Arial"/>
          <w:color w:val="FF0000"/>
          <w:sz w:val="20"/>
          <w:szCs w:val="20"/>
        </w:rPr>
      </w:pPr>
    </w:p>
    <w:p w14:paraId="009536C5" w14:textId="26A9E42F" w:rsidR="009A7914" w:rsidRPr="004A7B1C" w:rsidRDefault="009A7914" w:rsidP="006664B5">
      <w:pPr>
        <w:rPr>
          <w:rFonts w:ascii="Arial" w:hAnsi="Arial" w:cs="Arial"/>
          <w:color w:val="FF0000"/>
          <w:sz w:val="20"/>
          <w:szCs w:val="20"/>
        </w:rPr>
      </w:pPr>
    </w:p>
    <w:p w14:paraId="4252E12C" w14:textId="0C447EE7" w:rsidR="009A7914" w:rsidRPr="0045584F" w:rsidRDefault="009A7914" w:rsidP="009A79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Age</w:t>
      </w:r>
      <w:r w:rsidR="00B01F4B">
        <w:rPr>
          <w:rFonts w:ascii="Arial" w:hAnsi="Arial" w:cs="Arial"/>
          <w:b/>
          <w:sz w:val="20"/>
          <w:szCs w:val="20"/>
        </w:rPr>
        <w:t xml:space="preserve"> and Eligibility </w:t>
      </w:r>
    </w:p>
    <w:p w14:paraId="334067E3" w14:textId="77777777" w:rsidR="00B01F4B" w:rsidRDefault="00D47F7B" w:rsidP="00B01F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Girls should fall into the under 11 age group </w:t>
      </w:r>
      <w:r w:rsidR="00B01F4B">
        <w:rPr>
          <w:rFonts w:ascii="Arial" w:hAnsi="Arial" w:cs="Arial"/>
          <w:sz w:val="20"/>
          <w:szCs w:val="20"/>
        </w:rPr>
        <w:t xml:space="preserve">for that season. They should therefore be Year 6 or below. </w:t>
      </w:r>
    </w:p>
    <w:p w14:paraId="52BD3A42" w14:textId="24ACDB3B" w:rsidR="00603079" w:rsidRPr="00B01F4B" w:rsidRDefault="00B01F4B" w:rsidP="00B01F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1F4B">
        <w:rPr>
          <w:rFonts w:ascii="Arial" w:hAnsi="Arial" w:cs="Arial"/>
          <w:color w:val="000000"/>
          <w:sz w:val="20"/>
          <w:szCs w:val="20"/>
          <w:lang w:val="en-GB" w:eastAsia="en-GB"/>
        </w:rPr>
        <w:t>The softball league is designed for new and emerging cricketers who do not want to or are not ready for hardball cricket. It is not seen as a suitable place for cricketers who access cricket above the club level or who are established hardball cricketer</w:t>
      </w:r>
      <w:r>
        <w:rPr>
          <w:rFonts w:ascii="Arial" w:hAnsi="Arial" w:cs="Arial"/>
          <w:color w:val="000000"/>
          <w:sz w:val="20"/>
          <w:szCs w:val="20"/>
          <w:lang w:val="en-GB" w:eastAsia="en-GB"/>
        </w:rPr>
        <w:t>s</w:t>
      </w:r>
      <w:r w:rsidRPr="00B01F4B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. These </w:t>
      </w:r>
      <w:r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established hardball </w:t>
      </w:r>
      <w:r w:rsidRPr="00B01F4B">
        <w:rPr>
          <w:rFonts w:ascii="Arial" w:hAnsi="Arial" w:cs="Arial"/>
          <w:color w:val="000000"/>
          <w:sz w:val="20"/>
          <w:szCs w:val="20"/>
          <w:lang w:val="en-GB" w:eastAsia="en-GB"/>
        </w:rPr>
        <w:t>cricketers are encouraged to help with the team and share knowledge and skills as role models.</w:t>
      </w:r>
    </w:p>
    <w:p w14:paraId="416307CC" w14:textId="77777777" w:rsidR="00603079" w:rsidRPr="00603079" w:rsidRDefault="00603079" w:rsidP="00603079">
      <w:pPr>
        <w:pStyle w:val="ListParagraph"/>
        <w:ind w:left="792"/>
        <w:jc w:val="both"/>
        <w:rPr>
          <w:rFonts w:ascii="Arial" w:hAnsi="Arial" w:cs="Arial"/>
          <w:b/>
          <w:sz w:val="20"/>
          <w:szCs w:val="20"/>
        </w:rPr>
      </w:pPr>
    </w:p>
    <w:p w14:paraId="1C5B4127" w14:textId="2292FD91" w:rsidR="00603079" w:rsidRPr="00603079" w:rsidRDefault="00603079" w:rsidP="006030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Borrowing/Loaning of Player</w:t>
      </w:r>
    </w:p>
    <w:p w14:paraId="1959E7B8" w14:textId="3E9C04B4" w:rsidR="00603079" w:rsidRPr="00603079" w:rsidRDefault="00B01F4B" w:rsidP="0060307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team should always play with </w:t>
      </w:r>
      <w:proofErr w:type="gramStart"/>
      <w:r>
        <w:rPr>
          <w:rFonts w:ascii="Arial" w:hAnsi="Arial" w:cs="Arial"/>
          <w:sz w:val="20"/>
          <w:szCs w:val="20"/>
        </w:rPr>
        <w:t>the majority of</w:t>
      </w:r>
      <w:proofErr w:type="gramEnd"/>
      <w:r>
        <w:rPr>
          <w:rFonts w:ascii="Arial" w:hAnsi="Arial" w:cs="Arial"/>
          <w:sz w:val="20"/>
          <w:szCs w:val="20"/>
        </w:rPr>
        <w:t xml:space="preserve"> players from their own club. </w:t>
      </w:r>
    </w:p>
    <w:p w14:paraId="494AFD40" w14:textId="77777777" w:rsidR="00603079" w:rsidRPr="00603079" w:rsidRDefault="00603079" w:rsidP="00603079">
      <w:pPr>
        <w:pStyle w:val="ListParagraph"/>
        <w:ind w:left="792"/>
        <w:jc w:val="both"/>
        <w:rPr>
          <w:rFonts w:ascii="Arial" w:hAnsi="Arial" w:cs="Arial"/>
          <w:b/>
          <w:sz w:val="20"/>
          <w:szCs w:val="20"/>
        </w:rPr>
      </w:pPr>
    </w:p>
    <w:p w14:paraId="60F12002" w14:textId="77777777" w:rsidR="00EB3FA5" w:rsidRPr="00B01F4B" w:rsidRDefault="00EB3FA5" w:rsidP="00B01F4B">
      <w:pPr>
        <w:rPr>
          <w:rFonts w:ascii="Arial" w:hAnsi="Arial" w:cs="Arial"/>
          <w:b/>
          <w:sz w:val="20"/>
          <w:szCs w:val="20"/>
        </w:rPr>
      </w:pPr>
    </w:p>
    <w:p w14:paraId="4DD2D7FE" w14:textId="0AAB25F9" w:rsidR="00EB3FA5" w:rsidRDefault="00EB3FA5" w:rsidP="00EB3F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B3FA5">
        <w:rPr>
          <w:rFonts w:ascii="Arial" w:hAnsi="Arial" w:cs="Arial"/>
          <w:b/>
          <w:sz w:val="20"/>
          <w:szCs w:val="20"/>
        </w:rPr>
        <w:t xml:space="preserve">Spirit of Cricket </w:t>
      </w:r>
    </w:p>
    <w:p w14:paraId="7D9FE0DE" w14:textId="77777777" w:rsidR="00EB3FA5" w:rsidRPr="00EB3FA5" w:rsidRDefault="00EB3FA5" w:rsidP="00EB3FA5">
      <w:pPr>
        <w:pStyle w:val="ListParagraph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B14C443" w14:textId="18EA4C1B" w:rsidR="00EB3FA5" w:rsidRPr="00B01F4B" w:rsidRDefault="00B01F4B" w:rsidP="004F55BE">
      <w:pPr>
        <w:pStyle w:val="ListParagraph"/>
        <w:numPr>
          <w:ilvl w:val="1"/>
          <w:numId w:val="1"/>
        </w:numPr>
        <w:ind w:left="79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 games should be played within the Spirit of Cricket and coaches should be actively encouraging girls in this. </w:t>
      </w:r>
    </w:p>
    <w:p w14:paraId="780BC0C9" w14:textId="25087D4B" w:rsidR="00EB3FA5" w:rsidRPr="00E054EA" w:rsidRDefault="00EB3FA5" w:rsidP="00E054EA">
      <w:pPr>
        <w:rPr>
          <w:rFonts w:ascii="Arial" w:hAnsi="Arial" w:cs="Arial"/>
          <w:bCs/>
          <w:sz w:val="20"/>
          <w:szCs w:val="20"/>
        </w:rPr>
      </w:pPr>
    </w:p>
    <w:p w14:paraId="12CE5A39" w14:textId="04F792E0" w:rsidR="00FD2D5B" w:rsidRPr="00E054EA" w:rsidRDefault="00E054EA" w:rsidP="00263CE5">
      <w:pPr>
        <w:pStyle w:val="ListParagraph"/>
        <w:numPr>
          <w:ilvl w:val="1"/>
          <w:numId w:val="1"/>
        </w:numPr>
        <w:tabs>
          <w:tab w:val="left" w:pos="900"/>
        </w:tabs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Each team will nominate a Players Player at the end of the festival. </w:t>
      </w:r>
    </w:p>
    <w:p w14:paraId="1168065D" w14:textId="07F11272" w:rsidR="002B1A51" w:rsidRDefault="00000000"/>
    <w:p w14:paraId="2760176E" w14:textId="28CA4C28" w:rsidR="008213CD" w:rsidRDefault="003A1E6B">
      <w:r>
        <w:rPr>
          <w:rFonts w:ascii="Arial" w:hAnsi="Arial" w:cs="Arial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5432634E" wp14:editId="704D166D">
            <wp:simplePos x="0" y="0"/>
            <wp:positionH relativeFrom="column">
              <wp:posOffset>5029835</wp:posOffset>
            </wp:positionH>
            <wp:positionV relativeFrom="paragraph">
              <wp:posOffset>1746885</wp:posOffset>
            </wp:positionV>
            <wp:extent cx="1620543" cy="1198800"/>
            <wp:effectExtent l="0" t="0" r="0" b="0"/>
            <wp:wrapNone/>
            <wp:docPr id="11" name="Picture 1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43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3CD" w:rsidSect="00F11A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7484" w14:textId="77777777" w:rsidR="007864F7" w:rsidRDefault="007864F7" w:rsidP="00CB6B81">
      <w:r>
        <w:separator/>
      </w:r>
    </w:p>
  </w:endnote>
  <w:endnote w:type="continuationSeparator" w:id="0">
    <w:p w14:paraId="4C9DC50D" w14:textId="77777777" w:rsidR="007864F7" w:rsidRDefault="007864F7" w:rsidP="00CB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649C" w14:textId="77777777" w:rsidR="00CB6B81" w:rsidRDefault="00CB6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BF0" w14:textId="77777777" w:rsidR="00CB6B81" w:rsidRDefault="00CB6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03A5" w14:textId="77777777" w:rsidR="00CB6B81" w:rsidRDefault="00CB6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6E97" w14:textId="77777777" w:rsidR="007864F7" w:rsidRDefault="007864F7" w:rsidP="00CB6B81">
      <w:r>
        <w:separator/>
      </w:r>
    </w:p>
  </w:footnote>
  <w:footnote w:type="continuationSeparator" w:id="0">
    <w:p w14:paraId="2BB69F47" w14:textId="77777777" w:rsidR="007864F7" w:rsidRDefault="007864F7" w:rsidP="00CB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2B56" w14:textId="77777777" w:rsidR="00CB6B81" w:rsidRDefault="00CB6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E815" w14:textId="77777777" w:rsidR="00CB6B81" w:rsidRDefault="00CB6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A10C" w14:textId="77777777" w:rsidR="00CB6B81" w:rsidRDefault="00CB6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9231E"/>
    <w:multiLevelType w:val="multilevel"/>
    <w:tmpl w:val="46EA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79A199D"/>
    <w:multiLevelType w:val="multilevel"/>
    <w:tmpl w:val="96B052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53135510">
    <w:abstractNumId w:val="0"/>
  </w:num>
  <w:num w:numId="2" w16cid:durableId="175015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5B"/>
    <w:rsid w:val="00021C10"/>
    <w:rsid w:val="00022732"/>
    <w:rsid w:val="0003039E"/>
    <w:rsid w:val="00033DD6"/>
    <w:rsid w:val="00052BE9"/>
    <w:rsid w:val="00061287"/>
    <w:rsid w:val="000E7390"/>
    <w:rsid w:val="001A54AB"/>
    <w:rsid w:val="001C1855"/>
    <w:rsid w:val="001C1D2B"/>
    <w:rsid w:val="001D6D3D"/>
    <w:rsid w:val="00255AD2"/>
    <w:rsid w:val="0026252D"/>
    <w:rsid w:val="00265B12"/>
    <w:rsid w:val="002E3F0A"/>
    <w:rsid w:val="002F070C"/>
    <w:rsid w:val="00365583"/>
    <w:rsid w:val="0037196D"/>
    <w:rsid w:val="00376165"/>
    <w:rsid w:val="003777C6"/>
    <w:rsid w:val="00385276"/>
    <w:rsid w:val="003A1E6B"/>
    <w:rsid w:val="003C3C8E"/>
    <w:rsid w:val="003E0294"/>
    <w:rsid w:val="0045584F"/>
    <w:rsid w:val="00477709"/>
    <w:rsid w:val="00494EF1"/>
    <w:rsid w:val="004A7B1C"/>
    <w:rsid w:val="004C2F4B"/>
    <w:rsid w:val="00533324"/>
    <w:rsid w:val="0054639C"/>
    <w:rsid w:val="00552A3D"/>
    <w:rsid w:val="005F700B"/>
    <w:rsid w:val="00603079"/>
    <w:rsid w:val="006211A0"/>
    <w:rsid w:val="006569AD"/>
    <w:rsid w:val="006610D5"/>
    <w:rsid w:val="00665EB2"/>
    <w:rsid w:val="006664B5"/>
    <w:rsid w:val="00742BE2"/>
    <w:rsid w:val="00772602"/>
    <w:rsid w:val="007864F7"/>
    <w:rsid w:val="007A0501"/>
    <w:rsid w:val="007B18D4"/>
    <w:rsid w:val="007D471E"/>
    <w:rsid w:val="008213CD"/>
    <w:rsid w:val="0084019F"/>
    <w:rsid w:val="008B4E16"/>
    <w:rsid w:val="008C1C0F"/>
    <w:rsid w:val="008E17DA"/>
    <w:rsid w:val="00920E3B"/>
    <w:rsid w:val="009211B0"/>
    <w:rsid w:val="009370DD"/>
    <w:rsid w:val="00990834"/>
    <w:rsid w:val="009920DA"/>
    <w:rsid w:val="009A7914"/>
    <w:rsid w:val="009B4D7A"/>
    <w:rsid w:val="009C2F75"/>
    <w:rsid w:val="00A117E0"/>
    <w:rsid w:val="00A20D75"/>
    <w:rsid w:val="00A8580E"/>
    <w:rsid w:val="00AD1BB4"/>
    <w:rsid w:val="00B01F4B"/>
    <w:rsid w:val="00B12533"/>
    <w:rsid w:val="00B31105"/>
    <w:rsid w:val="00B3639C"/>
    <w:rsid w:val="00B448F8"/>
    <w:rsid w:val="00B64628"/>
    <w:rsid w:val="00BD4925"/>
    <w:rsid w:val="00BF4477"/>
    <w:rsid w:val="00C00BE4"/>
    <w:rsid w:val="00C16C40"/>
    <w:rsid w:val="00C22AC4"/>
    <w:rsid w:val="00C4027D"/>
    <w:rsid w:val="00C536AC"/>
    <w:rsid w:val="00C65C3E"/>
    <w:rsid w:val="00CB1201"/>
    <w:rsid w:val="00CB46E9"/>
    <w:rsid w:val="00CB6B81"/>
    <w:rsid w:val="00CD38D0"/>
    <w:rsid w:val="00D037F1"/>
    <w:rsid w:val="00D47F7B"/>
    <w:rsid w:val="00DA2374"/>
    <w:rsid w:val="00DC54D2"/>
    <w:rsid w:val="00E054EA"/>
    <w:rsid w:val="00E616EC"/>
    <w:rsid w:val="00E94C40"/>
    <w:rsid w:val="00E95AAE"/>
    <w:rsid w:val="00EA4874"/>
    <w:rsid w:val="00EB3FA5"/>
    <w:rsid w:val="00F11ADC"/>
    <w:rsid w:val="00F25CAC"/>
    <w:rsid w:val="00F421A4"/>
    <w:rsid w:val="00F5731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B534A"/>
  <w15:chartTrackingRefBased/>
  <w15:docId w15:val="{95BFBF1E-2FD8-41E5-8569-60CFF72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C4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117E0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B6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B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6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B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grdq">
    <w:name w:val="jsgrdq"/>
    <w:basedOn w:val="DefaultParagraphFont"/>
    <w:rsid w:val="00B01F4B"/>
  </w:style>
  <w:style w:type="character" w:customStyle="1" w:styleId="apple-converted-space">
    <w:name w:val="apple-converted-space"/>
    <w:basedOn w:val="DefaultParagraphFont"/>
    <w:rsid w:val="00B0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C9071FA851B4B92E5E79A62E4200F" ma:contentTypeVersion="17" ma:contentTypeDescription="Create a new document." ma:contentTypeScope="" ma:versionID="7923d52c64e3169d2f95739898320f65">
  <xsd:schema xmlns:xsd="http://www.w3.org/2001/XMLSchema" xmlns:xs="http://www.w3.org/2001/XMLSchema" xmlns:p="http://schemas.microsoft.com/office/2006/metadata/properties" xmlns:ns2="a6c374db-2060-4633-9a14-260b844c1c00" xmlns:ns3="f0ec048a-9e34-4972-b3cc-2b56730777b2" targetNamespace="http://schemas.microsoft.com/office/2006/metadata/properties" ma:root="true" ma:fieldsID="0179d723d4087539c23c065594eab7d4" ns2:_="" ns3:_="">
    <xsd:import namespace="a6c374db-2060-4633-9a14-260b844c1c00"/>
    <xsd:import namespace="f0ec048a-9e34-4972-b3cc-2b5673077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74db-2060-4633-9a14-260b844c1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27995e-3a44-4ef1-96b6-23233fe3f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c048a-9e34-4972-b3cc-2b5673077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ebee88-d609-4063-8de3-0a0ab6d93a0c}" ma:internalName="TaxCatchAll" ma:showField="CatchAllData" ma:web="f0ec048a-9e34-4972-b3cc-2b5673077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374db-2060-4633-9a14-260b844c1c00">
      <Terms xmlns="http://schemas.microsoft.com/office/infopath/2007/PartnerControls"/>
    </lcf76f155ced4ddcb4097134ff3c332f>
    <TaxCatchAll xmlns="f0ec048a-9e34-4972-b3cc-2b56730777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1709C-B11D-469F-828C-E7D131C1D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374db-2060-4633-9a14-260b844c1c00"/>
    <ds:schemaRef ds:uri="f0ec048a-9e34-4972-b3cc-2b5673077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ED01C-0E91-4D8A-A3E1-85170D9EEC5F}">
  <ds:schemaRefs>
    <ds:schemaRef ds:uri="http://schemas.microsoft.com/office/2006/metadata/properties"/>
    <ds:schemaRef ds:uri="http://schemas.microsoft.com/office/infopath/2007/PartnerControls"/>
    <ds:schemaRef ds:uri="a6c374db-2060-4633-9a14-260b844c1c00"/>
    <ds:schemaRef ds:uri="f0ec048a-9e34-4972-b3cc-2b56730777b2"/>
  </ds:schemaRefs>
</ds:datastoreItem>
</file>

<file path=customXml/itemProps3.xml><?xml version="1.0" encoding="utf-8"?>
<ds:datastoreItem xmlns:ds="http://schemas.openxmlformats.org/officeDocument/2006/customXml" ds:itemID="{43F186F4-95C4-47F5-AA22-66ABB91A4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Gass</dc:creator>
  <cp:keywords/>
  <dc:description/>
  <cp:lastModifiedBy>Ann-Marie Presswell</cp:lastModifiedBy>
  <cp:revision>8</cp:revision>
  <cp:lastPrinted>2021-04-13T12:28:00Z</cp:lastPrinted>
  <dcterms:created xsi:type="dcterms:W3CDTF">2023-11-27T11:38:00Z</dcterms:created>
  <dcterms:modified xsi:type="dcterms:W3CDTF">2023-11-27T11:45:00Z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0x010100C26C9071FA851B4B92E5E79A62E4200F</vt:lpwstr>
  </property>
  <property fmtid="{D5CDD505-2E9C-101B-9397-08002B2CF9AE}" pid="3" name="MediaServiceImageTags">
    <vt:lpwstr/>
  </property>
</Properties>
</file>